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2074" w14:textId="77777777" w:rsidR="001D47A9" w:rsidRPr="00DD7780" w:rsidRDefault="001D47A9" w:rsidP="001D47A9">
      <w:pPr>
        <w:pStyle w:val="SubTitle1"/>
        <w:spacing w:after="0"/>
        <w:ind w:left="0" w:right="23"/>
        <w:jc w:val="left"/>
        <w:rPr>
          <w:rFonts w:ascii="Arial" w:hAnsi="Arial" w:cs="Arial"/>
          <w:b w:val="0"/>
          <w:bCs w:val="0"/>
          <w:sz w:val="24"/>
          <w:szCs w:val="24"/>
          <w:lang w:val="en-GB"/>
        </w:rPr>
      </w:pPr>
    </w:p>
    <w:p w14:paraId="6B25DAB4" w14:textId="4F3F6282" w:rsidR="001D47A9" w:rsidRPr="00DD7780" w:rsidRDefault="001D47A9" w:rsidP="001D47A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CONGRESS</w:t>
      </w:r>
      <w:r w:rsidRPr="00DD7780">
        <w:rPr>
          <w:rFonts w:ascii="Arial" w:hAnsi="Arial" w:cs="Arial"/>
          <w:lang w:val="en-GB"/>
        </w:rPr>
        <w:t xml:space="preserve"> 20</w:t>
      </w:r>
      <w:r>
        <w:rPr>
          <w:rFonts w:ascii="Arial" w:hAnsi="Arial" w:cs="Arial"/>
          <w:lang w:val="en-GB"/>
        </w:rPr>
        <w:t>22</w:t>
      </w:r>
    </w:p>
    <w:p w14:paraId="1E8E8BE2" w14:textId="0A57CF05" w:rsidR="001D47A9" w:rsidRDefault="001D47A9" w:rsidP="00AE4D82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Abu Dhabi, UAE, November 2</w:t>
      </w:r>
      <w:r w:rsidRPr="001D47A9">
        <w:rPr>
          <w:rFonts w:ascii="Arial" w:hAnsi="Arial" w:cs="Arial"/>
          <w:vertAlign w:val="superscript"/>
          <w:lang w:val="en-GB"/>
        </w:rPr>
        <w:t>nd</w:t>
      </w:r>
      <w:r>
        <w:rPr>
          <w:rFonts w:ascii="Arial" w:hAnsi="Arial" w:cs="Arial"/>
          <w:lang w:val="en-GB"/>
        </w:rPr>
        <w:t xml:space="preserve"> 2022</w:t>
      </w:r>
      <w:r w:rsidR="00AE4D82">
        <w:rPr>
          <w:rFonts w:ascii="Arial" w:hAnsi="Arial" w:cs="Arial"/>
          <w:lang w:val="en-GB"/>
        </w:rPr>
        <w:t xml:space="preserve">; 20:00h </w:t>
      </w:r>
      <w:r>
        <w:rPr>
          <w:rFonts w:ascii="Arial" w:hAnsi="Arial" w:cs="Arial"/>
          <w:lang w:val="en-GB"/>
        </w:rPr>
        <w:br/>
      </w:r>
      <w:proofErr w:type="spellStart"/>
      <w:r w:rsidR="00AE4D82">
        <w:rPr>
          <w:rFonts w:ascii="Arial" w:hAnsi="Arial" w:cs="Arial"/>
          <w:lang w:val="en-GB"/>
        </w:rPr>
        <w:t>Rixos</w:t>
      </w:r>
      <w:proofErr w:type="spellEnd"/>
      <w:r w:rsidR="00AE4D82">
        <w:rPr>
          <w:rFonts w:ascii="Arial" w:hAnsi="Arial" w:cs="Arial"/>
          <w:lang w:val="en-GB"/>
        </w:rPr>
        <w:t xml:space="preserve"> Marina Hotel Abu Dhabi</w:t>
      </w:r>
    </w:p>
    <w:p w14:paraId="5636D2E9" w14:textId="77777777" w:rsidR="00AE4D82" w:rsidRPr="00DD7780" w:rsidRDefault="00AE4D82" w:rsidP="00AE4D82">
      <w:pPr>
        <w:jc w:val="center"/>
        <w:rPr>
          <w:rFonts w:ascii="Arial" w:hAnsi="Arial" w:cs="Arial"/>
          <w:lang w:val="en-GB"/>
        </w:rPr>
      </w:pPr>
    </w:p>
    <w:p w14:paraId="5D992BED" w14:textId="77777777" w:rsidR="001D47A9" w:rsidRPr="00DD7780" w:rsidRDefault="001D47A9" w:rsidP="001D47A9">
      <w:pPr>
        <w:jc w:val="center"/>
        <w:rPr>
          <w:rFonts w:ascii="Arial" w:hAnsi="Arial" w:cs="Arial"/>
          <w:b/>
          <w:color w:val="002060"/>
          <w:lang w:val="en-GB"/>
        </w:rPr>
      </w:pPr>
      <w:r>
        <w:rPr>
          <w:rFonts w:ascii="Arial" w:hAnsi="Arial" w:cs="Arial"/>
          <w:b/>
          <w:color w:val="002060"/>
          <w:lang w:val="en-GB"/>
        </w:rPr>
        <w:t>Approval</w:t>
      </w:r>
      <w:r w:rsidRPr="00DD7780">
        <w:rPr>
          <w:rFonts w:ascii="Arial" w:hAnsi="Arial" w:cs="Arial"/>
          <w:b/>
          <w:color w:val="002060"/>
          <w:lang w:val="en-GB"/>
        </w:rPr>
        <w:t xml:space="preserve"> </w:t>
      </w:r>
      <w:r>
        <w:rPr>
          <w:rFonts w:ascii="Arial" w:hAnsi="Arial" w:cs="Arial"/>
          <w:b/>
          <w:color w:val="002060"/>
          <w:lang w:val="en-GB"/>
        </w:rPr>
        <w:t>for a</w:t>
      </w:r>
      <w:r w:rsidRPr="00DD7780">
        <w:rPr>
          <w:rFonts w:ascii="Arial" w:hAnsi="Arial" w:cs="Arial"/>
          <w:b/>
          <w:color w:val="002060"/>
          <w:lang w:val="en-GB"/>
        </w:rPr>
        <w:t xml:space="preserve"> NATIONAL DELEGATE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1D47A9" w:rsidRPr="00DD7780" w14:paraId="0CE88881" w14:textId="77777777" w:rsidTr="003928FF">
        <w:trPr>
          <w:trHeight w:val="567"/>
        </w:trPr>
        <w:tc>
          <w:tcPr>
            <w:tcW w:w="2376" w:type="dxa"/>
            <w:vAlign w:val="center"/>
          </w:tcPr>
          <w:p w14:paraId="5837003B" w14:textId="77777777" w:rsidR="001D47A9" w:rsidRPr="00DD7780" w:rsidRDefault="001D47A9" w:rsidP="003928FF">
            <w:pPr>
              <w:rPr>
                <w:rFonts w:ascii="Arial" w:hAnsi="Arial" w:cs="Arial"/>
                <w:b/>
                <w:color w:val="002060"/>
                <w:lang w:val="en-GB"/>
              </w:rPr>
            </w:pPr>
            <w:r w:rsidRPr="00DD7780">
              <w:rPr>
                <w:rFonts w:ascii="Arial" w:hAnsi="Arial" w:cs="Arial"/>
                <w:b/>
                <w:color w:val="002060"/>
                <w:lang w:val="en-GB"/>
              </w:rPr>
              <w:t>Federation</w:t>
            </w:r>
          </w:p>
        </w:tc>
        <w:tc>
          <w:tcPr>
            <w:tcW w:w="7371" w:type="dxa"/>
            <w:vAlign w:val="center"/>
          </w:tcPr>
          <w:p w14:paraId="5110CF2B" w14:textId="77777777" w:rsidR="001D47A9" w:rsidRPr="00DD7780" w:rsidRDefault="001D47A9" w:rsidP="003928FF">
            <w:pPr>
              <w:jc w:val="center"/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</w:tr>
    </w:tbl>
    <w:p w14:paraId="4FC97535" w14:textId="77777777" w:rsidR="001D47A9" w:rsidRPr="00DD7780" w:rsidRDefault="001D47A9" w:rsidP="001D47A9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849"/>
      </w:tblGrid>
      <w:tr w:rsidR="001D47A9" w:rsidRPr="00DD7780" w14:paraId="36B7DF14" w14:textId="77777777" w:rsidTr="003928FF">
        <w:trPr>
          <w:trHeight w:val="510"/>
        </w:trPr>
        <w:tc>
          <w:tcPr>
            <w:tcW w:w="9747" w:type="dxa"/>
            <w:gridSpan w:val="2"/>
            <w:vAlign w:val="center"/>
          </w:tcPr>
          <w:p w14:paraId="7EA262DE" w14:textId="77777777" w:rsidR="001D47A9" w:rsidRPr="00DD7780" w:rsidRDefault="001D47A9" w:rsidP="003928FF">
            <w:pPr>
              <w:jc w:val="center"/>
              <w:rPr>
                <w:rFonts w:ascii="Arial" w:hAnsi="Arial" w:cs="Arial"/>
                <w:b/>
                <w:color w:val="002060"/>
                <w:lang w:val="en-GB"/>
              </w:rPr>
            </w:pPr>
            <w:r w:rsidRPr="00DD7780">
              <w:rPr>
                <w:rFonts w:ascii="Arial" w:hAnsi="Arial" w:cs="Arial"/>
                <w:b/>
                <w:color w:val="002060"/>
                <w:lang w:val="en-GB"/>
              </w:rPr>
              <w:t>NATIONAL DELEGATE</w:t>
            </w:r>
          </w:p>
        </w:tc>
      </w:tr>
      <w:tr w:rsidR="001D47A9" w:rsidRPr="00DD7780" w14:paraId="59FEAA3F" w14:textId="77777777" w:rsidTr="003928FF">
        <w:trPr>
          <w:trHeight w:val="510"/>
        </w:trPr>
        <w:tc>
          <w:tcPr>
            <w:tcW w:w="2898" w:type="dxa"/>
            <w:vAlign w:val="center"/>
          </w:tcPr>
          <w:p w14:paraId="46F5C2A1" w14:textId="77777777" w:rsidR="001D47A9" w:rsidRPr="00DD7780" w:rsidRDefault="001D47A9" w:rsidP="003928FF">
            <w:pPr>
              <w:rPr>
                <w:rFonts w:ascii="Arial" w:hAnsi="Arial" w:cs="Arial"/>
                <w:color w:val="002060"/>
                <w:lang w:val="en-GB"/>
              </w:rPr>
            </w:pPr>
            <w:r>
              <w:rPr>
                <w:rFonts w:ascii="Arial" w:hAnsi="Arial" w:cs="Arial"/>
                <w:color w:val="002060"/>
                <w:lang w:val="en-GB"/>
              </w:rPr>
              <w:t>First name and surname</w:t>
            </w:r>
          </w:p>
        </w:tc>
        <w:tc>
          <w:tcPr>
            <w:tcW w:w="6849" w:type="dxa"/>
            <w:vAlign w:val="center"/>
          </w:tcPr>
          <w:p w14:paraId="5D387573" w14:textId="77777777" w:rsidR="001D47A9" w:rsidRPr="00DD7780" w:rsidRDefault="001D47A9" w:rsidP="003928FF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</w:tr>
      <w:tr w:rsidR="001D47A9" w:rsidRPr="00DD7780" w14:paraId="6A25B1CF" w14:textId="77777777" w:rsidTr="003928FF">
        <w:trPr>
          <w:trHeight w:val="510"/>
        </w:trPr>
        <w:tc>
          <w:tcPr>
            <w:tcW w:w="2898" w:type="dxa"/>
            <w:vAlign w:val="center"/>
          </w:tcPr>
          <w:p w14:paraId="19D61B31" w14:textId="77777777" w:rsidR="001D47A9" w:rsidRPr="00DD7780" w:rsidRDefault="001D47A9" w:rsidP="003928FF">
            <w:pPr>
              <w:rPr>
                <w:rFonts w:ascii="Arial" w:hAnsi="Arial" w:cs="Arial"/>
                <w:color w:val="002060"/>
                <w:lang w:val="en-GB"/>
              </w:rPr>
            </w:pPr>
            <w:r w:rsidRPr="00DD7780">
              <w:rPr>
                <w:rFonts w:ascii="Arial" w:hAnsi="Arial" w:cs="Arial"/>
                <w:color w:val="002060"/>
                <w:lang w:val="en-GB"/>
              </w:rPr>
              <w:t xml:space="preserve">Position </w:t>
            </w:r>
          </w:p>
        </w:tc>
        <w:tc>
          <w:tcPr>
            <w:tcW w:w="6849" w:type="dxa"/>
            <w:vAlign w:val="center"/>
          </w:tcPr>
          <w:p w14:paraId="45DDD448" w14:textId="77777777" w:rsidR="001D47A9" w:rsidRPr="00DD7780" w:rsidRDefault="001D47A9" w:rsidP="003928FF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</w:tr>
    </w:tbl>
    <w:p w14:paraId="4323425E" w14:textId="77777777" w:rsidR="001D47A9" w:rsidRPr="00DD7780" w:rsidRDefault="001D47A9" w:rsidP="001D47A9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849"/>
      </w:tblGrid>
      <w:tr w:rsidR="001D47A9" w:rsidRPr="00DD7780" w14:paraId="6F62C624" w14:textId="77777777" w:rsidTr="003928FF">
        <w:trPr>
          <w:trHeight w:val="510"/>
        </w:trPr>
        <w:tc>
          <w:tcPr>
            <w:tcW w:w="9747" w:type="dxa"/>
            <w:gridSpan w:val="2"/>
            <w:vAlign w:val="center"/>
          </w:tcPr>
          <w:p w14:paraId="3AB5E6C4" w14:textId="77777777" w:rsidR="001D47A9" w:rsidRPr="00DD7780" w:rsidRDefault="001D47A9" w:rsidP="003928FF">
            <w:pPr>
              <w:jc w:val="center"/>
              <w:rPr>
                <w:rFonts w:ascii="Arial" w:hAnsi="Arial" w:cs="Arial"/>
                <w:b/>
                <w:color w:val="00206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lang w:val="en-GB"/>
              </w:rPr>
              <w:t>2</w:t>
            </w:r>
            <w:r w:rsidRPr="00741820">
              <w:rPr>
                <w:rFonts w:ascii="Arial" w:hAnsi="Arial" w:cs="Arial"/>
                <w:b/>
                <w:color w:val="002060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/>
                <w:color w:val="002060"/>
                <w:lang w:val="en-GB"/>
              </w:rPr>
              <w:t xml:space="preserve"> ATTENDEE</w:t>
            </w:r>
          </w:p>
        </w:tc>
      </w:tr>
      <w:tr w:rsidR="001D47A9" w:rsidRPr="00DD7780" w14:paraId="191EB420" w14:textId="77777777" w:rsidTr="003928FF">
        <w:trPr>
          <w:trHeight w:val="510"/>
        </w:trPr>
        <w:tc>
          <w:tcPr>
            <w:tcW w:w="2898" w:type="dxa"/>
            <w:vAlign w:val="center"/>
          </w:tcPr>
          <w:p w14:paraId="3B584438" w14:textId="77777777" w:rsidR="001D47A9" w:rsidRPr="00DD7780" w:rsidRDefault="001D47A9" w:rsidP="003928FF">
            <w:pPr>
              <w:rPr>
                <w:rFonts w:ascii="Arial" w:hAnsi="Arial" w:cs="Arial"/>
                <w:color w:val="002060"/>
                <w:lang w:val="en-GB"/>
              </w:rPr>
            </w:pPr>
            <w:r>
              <w:rPr>
                <w:rFonts w:ascii="Arial" w:hAnsi="Arial" w:cs="Arial"/>
                <w:color w:val="002060"/>
                <w:lang w:val="en-GB"/>
              </w:rPr>
              <w:t>First name and surname</w:t>
            </w:r>
          </w:p>
        </w:tc>
        <w:tc>
          <w:tcPr>
            <w:tcW w:w="6849" w:type="dxa"/>
            <w:vAlign w:val="center"/>
          </w:tcPr>
          <w:p w14:paraId="443DFCF9" w14:textId="77777777" w:rsidR="001D47A9" w:rsidRPr="00DD7780" w:rsidRDefault="001D47A9" w:rsidP="003928FF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</w:tr>
      <w:tr w:rsidR="001D47A9" w:rsidRPr="00DD7780" w14:paraId="43311534" w14:textId="77777777" w:rsidTr="003928FF">
        <w:trPr>
          <w:trHeight w:val="510"/>
        </w:trPr>
        <w:tc>
          <w:tcPr>
            <w:tcW w:w="2898" w:type="dxa"/>
            <w:vAlign w:val="center"/>
          </w:tcPr>
          <w:p w14:paraId="49F0F708" w14:textId="77777777" w:rsidR="001D47A9" w:rsidRPr="00DD7780" w:rsidRDefault="001D47A9" w:rsidP="003928FF">
            <w:pPr>
              <w:rPr>
                <w:rFonts w:ascii="Arial" w:hAnsi="Arial" w:cs="Arial"/>
                <w:color w:val="002060"/>
                <w:lang w:val="en-GB"/>
              </w:rPr>
            </w:pPr>
            <w:r w:rsidRPr="00DD7780">
              <w:rPr>
                <w:rFonts w:ascii="Arial" w:hAnsi="Arial" w:cs="Arial"/>
                <w:color w:val="002060"/>
                <w:lang w:val="en-GB"/>
              </w:rPr>
              <w:t xml:space="preserve">Position </w:t>
            </w:r>
          </w:p>
        </w:tc>
        <w:tc>
          <w:tcPr>
            <w:tcW w:w="6849" w:type="dxa"/>
            <w:vAlign w:val="center"/>
          </w:tcPr>
          <w:p w14:paraId="3C41CBB8" w14:textId="77777777" w:rsidR="001D47A9" w:rsidRPr="00DD7780" w:rsidRDefault="001D47A9" w:rsidP="003928FF">
            <w:pPr>
              <w:rPr>
                <w:rFonts w:ascii="Arial" w:hAnsi="Arial" w:cs="Arial"/>
                <w:b/>
                <w:color w:val="002060"/>
                <w:lang w:val="en-GB"/>
              </w:rPr>
            </w:pPr>
          </w:p>
        </w:tc>
      </w:tr>
    </w:tbl>
    <w:p w14:paraId="4D07510B" w14:textId="77777777" w:rsidR="001D47A9" w:rsidRPr="00DD7780" w:rsidRDefault="001D47A9" w:rsidP="001D47A9">
      <w:pPr>
        <w:rPr>
          <w:rFonts w:ascii="Arial" w:hAnsi="Arial" w:cs="Arial"/>
          <w:b/>
          <w:color w:val="002060"/>
          <w:lang w:val="en-GB"/>
        </w:rPr>
      </w:pPr>
    </w:p>
    <w:p w14:paraId="2CBCF514" w14:textId="77777777" w:rsidR="001D47A9" w:rsidRPr="00DD7780" w:rsidRDefault="001D47A9" w:rsidP="001D47A9">
      <w:pPr>
        <w:jc w:val="center"/>
        <w:rPr>
          <w:rFonts w:ascii="Arial" w:hAnsi="Arial" w:cs="Arial"/>
          <w:i/>
          <w:color w:val="002060"/>
          <w:lang w:val="en-GB"/>
        </w:rPr>
      </w:pPr>
      <w:r w:rsidRPr="00DD7780">
        <w:rPr>
          <w:rFonts w:ascii="Arial" w:hAnsi="Arial" w:cs="Arial"/>
          <w:i/>
          <w:color w:val="002060"/>
          <w:lang w:val="en-GB"/>
        </w:rPr>
        <w:t>Official Stamp</w:t>
      </w:r>
    </w:p>
    <w:p w14:paraId="6812D130" w14:textId="77777777" w:rsidR="001D47A9" w:rsidRPr="00DD7780" w:rsidRDefault="001D47A9" w:rsidP="001D47A9">
      <w:pPr>
        <w:rPr>
          <w:rFonts w:ascii="Arial" w:hAnsi="Arial" w:cs="Arial"/>
          <w:b/>
          <w:color w:val="002060"/>
          <w:lang w:val="en-GB"/>
        </w:rPr>
      </w:pPr>
    </w:p>
    <w:p w14:paraId="34EFFEDF" w14:textId="77777777" w:rsidR="001D47A9" w:rsidRPr="00DD7780" w:rsidRDefault="001D47A9" w:rsidP="001D47A9">
      <w:pPr>
        <w:jc w:val="center"/>
        <w:rPr>
          <w:rFonts w:ascii="Arial" w:hAnsi="Arial" w:cs="Arial"/>
          <w:b/>
          <w:color w:val="002060"/>
          <w:lang w:val="en-GB"/>
        </w:rPr>
      </w:pPr>
    </w:p>
    <w:p w14:paraId="76118215" w14:textId="77777777" w:rsidR="001D47A9" w:rsidRPr="00DD7780" w:rsidRDefault="001D47A9" w:rsidP="001D47A9">
      <w:pPr>
        <w:rPr>
          <w:rFonts w:ascii="Arial" w:hAnsi="Arial" w:cs="Arial"/>
          <w:color w:val="002060"/>
          <w:lang w:val="en-GB"/>
        </w:rPr>
      </w:pPr>
      <w:r w:rsidRPr="00DD7780">
        <w:rPr>
          <w:rFonts w:ascii="Arial" w:hAnsi="Arial" w:cs="Arial"/>
          <w:color w:val="002060"/>
          <w:lang w:val="en-GB"/>
        </w:rPr>
        <w:t>Date:</w:t>
      </w:r>
      <w:r>
        <w:rPr>
          <w:rFonts w:ascii="Arial" w:hAnsi="Arial" w:cs="Arial"/>
          <w:color w:val="002060"/>
          <w:lang w:val="en-GB"/>
        </w:rPr>
        <w:t xml:space="preserve"> _______________</w:t>
      </w:r>
      <w:r w:rsidRPr="00DD7780">
        <w:rPr>
          <w:rFonts w:ascii="Arial" w:hAnsi="Arial" w:cs="Arial"/>
          <w:color w:val="002060"/>
          <w:lang w:val="en-GB"/>
        </w:rPr>
        <w:t>_</w:t>
      </w:r>
      <w:r w:rsidRPr="00DD7780">
        <w:rPr>
          <w:rFonts w:ascii="Arial" w:hAnsi="Arial" w:cs="Arial"/>
          <w:color w:val="002060"/>
          <w:lang w:val="en-GB"/>
        </w:rPr>
        <w:tab/>
      </w:r>
      <w:r w:rsidRPr="00DD7780">
        <w:rPr>
          <w:rFonts w:ascii="Arial" w:hAnsi="Arial" w:cs="Arial"/>
          <w:color w:val="002060"/>
          <w:lang w:val="en-GB"/>
        </w:rPr>
        <w:tab/>
      </w:r>
      <w:r w:rsidRPr="00DD7780">
        <w:rPr>
          <w:rFonts w:ascii="Arial" w:hAnsi="Arial" w:cs="Arial"/>
          <w:color w:val="002060"/>
          <w:lang w:val="en-GB"/>
        </w:rPr>
        <w:tab/>
      </w:r>
      <w:r w:rsidRPr="00DD7780">
        <w:rPr>
          <w:rFonts w:ascii="Arial" w:hAnsi="Arial" w:cs="Arial"/>
          <w:color w:val="002060"/>
          <w:lang w:val="en-GB"/>
        </w:rPr>
        <w:tab/>
        <w:t>Signature: _________________</w:t>
      </w:r>
      <w:r w:rsidRPr="00DD7780">
        <w:rPr>
          <w:rFonts w:ascii="Arial" w:hAnsi="Arial" w:cs="Arial"/>
          <w:color w:val="002060"/>
          <w:lang w:val="en-GB"/>
        </w:rPr>
        <w:tab/>
      </w:r>
      <w:r w:rsidRPr="00DD7780">
        <w:rPr>
          <w:rFonts w:ascii="Arial" w:hAnsi="Arial" w:cs="Arial"/>
          <w:color w:val="002060"/>
          <w:lang w:val="en-GB"/>
        </w:rPr>
        <w:tab/>
      </w:r>
      <w:r w:rsidRPr="00DD7780">
        <w:rPr>
          <w:rFonts w:ascii="Arial" w:hAnsi="Arial" w:cs="Arial"/>
          <w:color w:val="002060"/>
          <w:lang w:val="en-GB"/>
        </w:rPr>
        <w:tab/>
      </w:r>
    </w:p>
    <w:p w14:paraId="18B84E00" w14:textId="77777777" w:rsidR="001D47A9" w:rsidRDefault="001D47A9" w:rsidP="001D47A9">
      <w:pPr>
        <w:rPr>
          <w:rFonts w:ascii="Arial" w:hAnsi="Arial" w:cs="Arial"/>
          <w:color w:val="002060"/>
          <w:lang w:val="en-GB"/>
        </w:rPr>
      </w:pPr>
    </w:p>
    <w:p w14:paraId="71951EE7" w14:textId="3B4C9A21" w:rsidR="001D47A9" w:rsidRPr="00DD7780" w:rsidRDefault="001D47A9" w:rsidP="001D47A9">
      <w:pPr>
        <w:pBdr>
          <w:top w:val="single" w:sz="4" w:space="1" w:color="auto"/>
        </w:pBd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>PLEASE NOTE: P</w:t>
      </w:r>
      <w:r w:rsidRPr="00DD7780">
        <w:rPr>
          <w:rFonts w:ascii="Arial" w:hAnsi="Arial" w:cs="Arial"/>
          <w:color w:val="002060"/>
          <w:sz w:val="20"/>
          <w:szCs w:val="20"/>
          <w:lang w:val="en-GB"/>
        </w:rPr>
        <w:t>roxy should be sent to JJ</w:t>
      </w:r>
      <w:r>
        <w:rPr>
          <w:rFonts w:ascii="Arial" w:hAnsi="Arial" w:cs="Arial"/>
          <w:color w:val="002060"/>
          <w:sz w:val="20"/>
          <w:szCs w:val="20"/>
          <w:lang w:val="en-GB"/>
        </w:rPr>
        <w:t>IF</w:t>
      </w:r>
      <w:r w:rsidRPr="00DD7780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en-GB"/>
        </w:rPr>
        <w:t>Director General</w:t>
      </w:r>
      <w:r w:rsidRPr="00DD7780">
        <w:rPr>
          <w:rFonts w:ascii="Arial" w:hAnsi="Arial" w:cs="Arial"/>
          <w:color w:val="002060"/>
          <w:sz w:val="20"/>
          <w:szCs w:val="20"/>
          <w:lang w:val="en-GB"/>
        </w:rPr>
        <w:t>, signed and with official stamp of the Federation. Original should be offered to the JJ</w:t>
      </w:r>
      <w:r>
        <w:rPr>
          <w:rFonts w:ascii="Arial" w:hAnsi="Arial" w:cs="Arial"/>
          <w:color w:val="002060"/>
          <w:sz w:val="20"/>
          <w:szCs w:val="20"/>
          <w:lang w:val="en-GB"/>
        </w:rPr>
        <w:t>IF</w:t>
      </w:r>
      <w:r w:rsidRPr="00DD7780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en-GB"/>
        </w:rPr>
        <w:t>Director General</w:t>
      </w:r>
      <w:r w:rsidRPr="00DD7780">
        <w:rPr>
          <w:rFonts w:ascii="Arial" w:hAnsi="Arial" w:cs="Arial"/>
          <w:color w:val="002060"/>
          <w:sz w:val="20"/>
          <w:szCs w:val="20"/>
          <w:lang w:val="en-GB"/>
        </w:rPr>
        <w:t xml:space="preserve"> no later than at the beginning of the </w:t>
      </w:r>
      <w:r>
        <w:rPr>
          <w:rFonts w:ascii="Arial" w:hAnsi="Arial" w:cs="Arial"/>
          <w:color w:val="002060"/>
          <w:sz w:val="20"/>
          <w:szCs w:val="20"/>
          <w:lang w:val="en-GB"/>
        </w:rPr>
        <w:t>Congress</w:t>
      </w:r>
      <w:r w:rsidRPr="00DD7780">
        <w:rPr>
          <w:rFonts w:ascii="Arial" w:hAnsi="Arial" w:cs="Arial"/>
          <w:color w:val="002060"/>
          <w:sz w:val="20"/>
          <w:szCs w:val="20"/>
          <w:lang w:val="en-GB"/>
        </w:rPr>
        <w:t>.</w:t>
      </w:r>
    </w:p>
    <w:p w14:paraId="00CF7A02" w14:textId="77777777" w:rsidR="001D47A9" w:rsidRPr="00DD7780" w:rsidRDefault="001D47A9" w:rsidP="001D47A9">
      <w:pPr>
        <w:pBdr>
          <w:top w:val="single" w:sz="4" w:space="1" w:color="auto"/>
        </w:pBd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32885C65" w14:textId="77777777" w:rsidR="001D47A9" w:rsidRPr="00DD7780" w:rsidRDefault="001D47A9" w:rsidP="001D47A9">
      <w:pPr>
        <w:pBdr>
          <w:top w:val="single" w:sz="4" w:space="1" w:color="auto"/>
        </w:pBdr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  <w:r w:rsidRPr="00DD7780">
        <w:rPr>
          <w:rFonts w:ascii="Arial" w:hAnsi="Arial" w:cs="Arial"/>
          <w:color w:val="002060"/>
          <w:sz w:val="20"/>
          <w:szCs w:val="20"/>
          <w:lang w:val="en-GB"/>
        </w:rPr>
        <w:t xml:space="preserve">Participation at the Assembly with the right to vote is conditioned </w:t>
      </w:r>
      <w:r>
        <w:rPr>
          <w:rFonts w:ascii="Arial" w:hAnsi="Arial" w:cs="Arial"/>
          <w:color w:val="002060"/>
          <w:sz w:val="20"/>
          <w:szCs w:val="20"/>
          <w:lang w:val="en-GB"/>
        </w:rPr>
        <w:t>by</w:t>
      </w:r>
      <w:r w:rsidRPr="00DD7780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2060"/>
          <w:sz w:val="20"/>
          <w:szCs w:val="20"/>
          <w:lang w:val="en-GB"/>
        </w:rPr>
        <w:t>the presentation of the proxy and the fulfilment of all obligations towards JJIF.</w:t>
      </w:r>
    </w:p>
    <w:p w14:paraId="089828AD" w14:textId="1A33B324" w:rsidR="001D29C5" w:rsidRPr="001D47A9" w:rsidRDefault="001D29C5" w:rsidP="001D47A9"/>
    <w:sectPr w:rsidR="001D29C5" w:rsidRPr="001D47A9" w:rsidSect="008E4033">
      <w:headerReference w:type="default" r:id="rId8"/>
      <w:footerReference w:type="default" r:id="rId9"/>
      <w:pgSz w:w="11906" w:h="16838"/>
      <w:pgMar w:top="1560" w:right="1417" w:bottom="1417" w:left="1417" w:header="56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7A06" w14:textId="77777777" w:rsidR="00D870BE" w:rsidRDefault="00D870BE" w:rsidP="00905877">
      <w:pPr>
        <w:spacing w:after="0" w:line="240" w:lineRule="auto"/>
      </w:pPr>
      <w:r>
        <w:separator/>
      </w:r>
    </w:p>
  </w:endnote>
  <w:endnote w:type="continuationSeparator" w:id="0">
    <w:p w14:paraId="63173FDE" w14:textId="77777777" w:rsidR="00D870BE" w:rsidRDefault="00D870BE" w:rsidP="0090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1DC8" w14:textId="77777777" w:rsidR="00AC49A5" w:rsidRDefault="00AC49A5" w:rsidP="0050348F">
    <w:pPr>
      <w:spacing w:after="0"/>
      <w:jc w:val="center"/>
    </w:pPr>
    <w:r w:rsidRPr="00861564">
      <w:rPr>
        <w:rFonts w:ascii="Times New Roman" w:hAnsi="Times New Roman"/>
        <w:i/>
        <w:sz w:val="18"/>
        <w:szCs w:val="18"/>
        <w:lang w:val="en-US"/>
      </w:rPr>
      <w:t>Ju-Jitsu International Federation is a proud Member of:</w:t>
    </w:r>
  </w:p>
  <w:tbl>
    <w:tblPr>
      <w:tblW w:w="11122" w:type="dxa"/>
      <w:jc w:val="center"/>
      <w:tblLayout w:type="fixed"/>
      <w:tblLook w:val="04A0" w:firstRow="1" w:lastRow="0" w:firstColumn="1" w:lastColumn="0" w:noHBand="0" w:noVBand="1"/>
    </w:tblPr>
    <w:tblGrid>
      <w:gridCol w:w="2389"/>
      <w:gridCol w:w="2281"/>
      <w:gridCol w:w="1354"/>
      <w:gridCol w:w="1160"/>
      <w:gridCol w:w="2100"/>
      <w:gridCol w:w="1838"/>
    </w:tblGrid>
    <w:tr w:rsidR="008E4033" w:rsidRPr="007C4F22" w14:paraId="666988EE" w14:textId="77777777" w:rsidTr="008E4033">
      <w:trPr>
        <w:trHeight w:val="1186"/>
        <w:jc w:val="center"/>
      </w:trPr>
      <w:tc>
        <w:tcPr>
          <w:tcW w:w="2389" w:type="dxa"/>
          <w:vAlign w:val="center"/>
        </w:tcPr>
        <w:p w14:paraId="3CFE6B9B" w14:textId="77777777" w:rsidR="008E4033" w:rsidRPr="007C4F22" w:rsidRDefault="00655B07" w:rsidP="0050348F">
          <w:pPr>
            <w:spacing w:after="0" w:line="240" w:lineRule="auto"/>
            <w:jc w:val="center"/>
            <w:rPr>
              <w:lang w:val="en-US"/>
            </w:rPr>
          </w:pPr>
          <w:r w:rsidRPr="00ED042A">
            <w:rPr>
              <w:noProof/>
              <w:lang w:val="en-US"/>
            </w:rPr>
            <w:drawing>
              <wp:inline distT="0" distB="0" distL="0" distR="0" wp14:anchorId="5504B3F9" wp14:editId="307943E1">
                <wp:extent cx="1228725" cy="466725"/>
                <wp:effectExtent l="0" t="0" r="0" b="0"/>
                <wp:docPr id="1" name="Picture 1" descr="The World Games logo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World Games logo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1" w:type="dxa"/>
          <w:vAlign w:val="center"/>
        </w:tcPr>
        <w:p w14:paraId="0772ED02" w14:textId="77777777" w:rsidR="008E4033" w:rsidRPr="007C4F22" w:rsidRDefault="00655B07" w:rsidP="0050348F">
          <w:pPr>
            <w:spacing w:after="0" w:line="240" w:lineRule="auto"/>
            <w:jc w:val="center"/>
            <w:rPr>
              <w:lang w:val="en-US"/>
            </w:rPr>
          </w:pPr>
          <w:r w:rsidRPr="00ED042A">
            <w:rPr>
              <w:noProof/>
              <w:lang w:val="en-US"/>
            </w:rPr>
            <w:drawing>
              <wp:inline distT="0" distB="0" distL="0" distR="0" wp14:anchorId="372DE236" wp14:editId="764BF26D">
                <wp:extent cx="1085850" cy="638175"/>
                <wp:effectExtent l="0" t="0" r="0" b="0"/>
                <wp:docPr id="2" name="Picture 2" descr="1OCA20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OCA20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4" w:type="dxa"/>
          <w:vAlign w:val="center"/>
        </w:tcPr>
        <w:p w14:paraId="5EFB1514" w14:textId="77777777" w:rsidR="008E4033" w:rsidRPr="007C4F22" w:rsidRDefault="00655B07" w:rsidP="0050348F">
          <w:pPr>
            <w:spacing w:after="0" w:line="240" w:lineRule="auto"/>
            <w:jc w:val="center"/>
            <w:rPr>
              <w:lang w:val="en-US"/>
            </w:rPr>
          </w:pPr>
          <w:r w:rsidRPr="00ED042A">
            <w:rPr>
              <w:noProof/>
              <w:lang w:val="en-US"/>
            </w:rPr>
            <w:drawing>
              <wp:inline distT="0" distB="0" distL="0" distR="0" wp14:anchorId="5AA0445F" wp14:editId="516BC541">
                <wp:extent cx="600075" cy="714375"/>
                <wp:effectExtent l="0" t="0" r="0" b="0"/>
                <wp:docPr id="3" name="Picture 3" descr="Aims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ims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0" w:type="dxa"/>
          <w:vAlign w:val="center"/>
        </w:tcPr>
        <w:p w14:paraId="616498AC" w14:textId="77777777" w:rsidR="008E4033" w:rsidRPr="007C4F22" w:rsidRDefault="00655B07" w:rsidP="0050348F">
          <w:pPr>
            <w:spacing w:after="0" w:line="240" w:lineRule="auto"/>
            <w:jc w:val="center"/>
            <w:rPr>
              <w:lang w:val="en-US"/>
            </w:rPr>
          </w:pPr>
          <w:r w:rsidRPr="00ED042A">
            <w:rPr>
              <w:noProof/>
              <w:lang w:val="en-US"/>
            </w:rPr>
            <w:drawing>
              <wp:inline distT="0" distB="0" distL="0" distR="0" wp14:anchorId="2E7B392A" wp14:editId="484CBEF9">
                <wp:extent cx="609600" cy="6096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0" w:type="dxa"/>
          <w:vAlign w:val="center"/>
        </w:tcPr>
        <w:p w14:paraId="6B41FAB7" w14:textId="77777777" w:rsidR="008E4033" w:rsidRPr="00ED042A" w:rsidRDefault="00655B07" w:rsidP="0050348F">
          <w:pPr>
            <w:spacing w:after="0" w:line="240" w:lineRule="auto"/>
            <w:jc w:val="center"/>
            <w:rPr>
              <w:noProof/>
              <w:lang w:val="en-US"/>
            </w:rPr>
          </w:pPr>
          <w:r w:rsidRPr="00324F50"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43473192" wp14:editId="1D458316">
                <wp:extent cx="1066800" cy="4667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</w:tcPr>
        <w:p w14:paraId="5D3C1E76" w14:textId="77777777" w:rsidR="008E4033" w:rsidRPr="00324F50" w:rsidRDefault="00655B07" w:rsidP="0050348F">
          <w:pPr>
            <w:spacing w:after="0" w:line="240" w:lineRule="auto"/>
            <w:jc w:val="center"/>
            <w:rPr>
              <w:sz w:val="18"/>
              <w:szCs w:val="18"/>
              <w:lang w:val="en-US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0EC29CB1" wp14:editId="5B01E088">
                <wp:extent cx="1009650" cy="1009650"/>
                <wp:effectExtent l="0" t="0" r="0" b="0"/>
                <wp:docPr id="6" name="Picture 6" descr="fis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fis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B6FA29" w14:textId="77777777" w:rsidR="00AC49A5" w:rsidRDefault="00AC49A5" w:rsidP="008E4033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CC64" w14:textId="77777777" w:rsidR="00D870BE" w:rsidRDefault="00D870BE" w:rsidP="00905877">
      <w:pPr>
        <w:spacing w:after="0" w:line="240" w:lineRule="auto"/>
      </w:pPr>
      <w:r>
        <w:separator/>
      </w:r>
    </w:p>
  </w:footnote>
  <w:footnote w:type="continuationSeparator" w:id="0">
    <w:p w14:paraId="28F68378" w14:textId="77777777" w:rsidR="00D870BE" w:rsidRDefault="00D870BE" w:rsidP="0090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EE83" w14:textId="77777777" w:rsidR="00AC49A5" w:rsidRPr="004768D0" w:rsidRDefault="00655B07" w:rsidP="00387785">
    <w:pPr>
      <w:shd w:val="clear" w:color="auto" w:fill="FFFFFF"/>
      <w:spacing w:after="0" w:line="240" w:lineRule="auto"/>
      <w:ind w:left="1418"/>
      <w:rPr>
        <w:rFonts w:ascii="Times New Roman" w:hAnsi="Times New Roman"/>
        <w:i/>
        <w:sz w:val="16"/>
        <w:szCs w:val="18"/>
        <w:lang w:val="de-DE"/>
      </w:rPr>
    </w:pPr>
    <w:r>
      <w:rPr>
        <w:rFonts w:ascii="Times New Roman" w:hAnsi="Times New Roman"/>
        <w:b/>
        <w:bCs/>
        <w:i/>
        <w:iCs/>
        <w:noProof/>
        <w:spacing w:val="8"/>
        <w:sz w:val="52"/>
        <w:szCs w:val="52"/>
        <w:lang w:val="en-US"/>
      </w:rPr>
      <w:drawing>
        <wp:anchor distT="0" distB="0" distL="114300" distR="114300" simplePos="0" relativeHeight="251658240" behindDoc="0" locked="0" layoutInCell="1" allowOverlap="1" wp14:anchorId="60FBD68F" wp14:editId="386321AA">
          <wp:simplePos x="0" y="0"/>
          <wp:positionH relativeFrom="margin">
            <wp:posOffset>-267335</wp:posOffset>
          </wp:positionH>
          <wp:positionV relativeFrom="margin">
            <wp:posOffset>-911225</wp:posOffset>
          </wp:positionV>
          <wp:extent cx="1097280" cy="762000"/>
          <wp:effectExtent l="0" t="0" r="0" b="0"/>
          <wp:wrapNone/>
          <wp:docPr id="8" name="Picture 5" descr="JJIF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JIF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9A5" w:rsidRPr="004768D0">
      <w:rPr>
        <w:rFonts w:ascii="Times New Roman" w:hAnsi="Times New Roman"/>
        <w:b/>
        <w:bCs/>
        <w:i/>
        <w:iCs/>
        <w:spacing w:val="8"/>
        <w:sz w:val="52"/>
        <w:szCs w:val="52"/>
        <w:lang w:val="de-DE"/>
      </w:rPr>
      <w:t>JJIF</w:t>
    </w:r>
    <w:r w:rsidR="00AC49A5" w:rsidRPr="004768D0">
      <w:rPr>
        <w:rFonts w:ascii="Times New Roman" w:hAnsi="Times New Roman"/>
        <w:b/>
        <w:bCs/>
        <w:i/>
        <w:iCs/>
        <w:spacing w:val="8"/>
        <w:sz w:val="48"/>
        <w:szCs w:val="48"/>
        <w:lang w:val="de-DE"/>
      </w:rPr>
      <w:t xml:space="preserve"> </w:t>
    </w:r>
    <w:r w:rsidR="00AC49A5" w:rsidRPr="004768D0">
      <w:rPr>
        <w:rFonts w:ascii="Times New Roman" w:hAnsi="Times New Roman"/>
        <w:b/>
        <w:bCs/>
        <w:i/>
        <w:iCs/>
        <w:spacing w:val="8"/>
        <w:sz w:val="32"/>
        <w:szCs w:val="32"/>
        <w:lang w:val="de-DE"/>
      </w:rPr>
      <w:t>Ju-Jitsu International Federation</w:t>
    </w:r>
    <w:r w:rsidR="00AC49A5" w:rsidRPr="004768D0">
      <w:rPr>
        <w:rFonts w:ascii="Times New Roman" w:hAnsi="Times New Roman"/>
        <w:b/>
        <w:bCs/>
        <w:i/>
        <w:iCs/>
        <w:spacing w:val="-4"/>
        <w:sz w:val="32"/>
        <w:szCs w:val="32"/>
        <w:lang w:val="de-DE"/>
      </w:rPr>
      <w:t> </w:t>
    </w:r>
    <w:r w:rsidR="00AC49A5" w:rsidRPr="004768D0">
      <w:rPr>
        <w:rFonts w:ascii="Times New Roman" w:hAnsi="Times New Roman"/>
        <w:b/>
        <w:bCs/>
        <w:i/>
        <w:iCs/>
        <w:spacing w:val="-4"/>
        <w:sz w:val="32"/>
        <w:szCs w:val="32"/>
        <w:lang w:val="de-DE"/>
      </w:rPr>
      <w:br/>
    </w:r>
    <w:r w:rsidR="00AC49A5" w:rsidRPr="004768D0">
      <w:rPr>
        <w:rFonts w:ascii="Times New Roman" w:hAnsi="Times New Roman"/>
        <w:i/>
        <w:sz w:val="16"/>
        <w:szCs w:val="18"/>
        <w:lang w:val="de-DE"/>
      </w:rPr>
      <w:t>JJIF Registered Office: c/o Linus Bruhin, Leutschenstrasse 9, CH 8807 Freienbach, Switzerland</w:t>
    </w:r>
  </w:p>
  <w:p w14:paraId="36211B3D" w14:textId="77777777" w:rsidR="00AC49A5" w:rsidRPr="00861564" w:rsidRDefault="00655B07" w:rsidP="00387785">
    <w:pPr>
      <w:shd w:val="clear" w:color="auto" w:fill="FFFFFF"/>
      <w:spacing w:after="0" w:line="240" w:lineRule="auto"/>
      <w:ind w:left="1418"/>
      <w:rPr>
        <w:rFonts w:ascii="Times New Roman" w:hAnsi="Times New Roman"/>
        <w:i/>
        <w:sz w:val="16"/>
        <w:szCs w:val="16"/>
        <w:lang w:val="en-US"/>
      </w:rPr>
    </w:pPr>
    <w:r w:rsidRPr="00861564">
      <w:rPr>
        <w:rFonts w:ascii="Times New Roman" w:hAnsi="Times New Roman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0F37F2" wp14:editId="38E219CE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2540" r="4445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F9E04" w14:textId="77777777" w:rsidR="00AC49A5" w:rsidRPr="00905877" w:rsidRDefault="00AC49A5" w:rsidP="00387785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905877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905877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8E085B" w:rsidRPr="008E085B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905877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0F37F2" id="Rectangle 4" o:spid="_x0000_s1026" style="position:absolute;left:0;text-align:left;margin-left:529.9pt;margin-top:385.7pt;width:60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" o:allowincell="f" stroked="f">
              <v:textbox>
                <w:txbxContent>
                  <w:p w14:paraId="720F9E04" w14:textId="77777777" w:rsidR="00AC49A5" w:rsidRPr="00905877" w:rsidRDefault="00AC49A5" w:rsidP="00387785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905877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905877">
                      <w:rPr>
                        <w:rFonts w:eastAsia="Times New Roman"/>
                      </w:rPr>
                      <w:fldChar w:fldCharType="separate"/>
                    </w:r>
                    <w:r w:rsidR="008E085B" w:rsidRPr="008E085B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905877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C49A5" w:rsidRPr="00861564">
      <w:rPr>
        <w:rFonts w:ascii="Times New Roman" w:hAnsi="Times New Roman"/>
        <w:bCs/>
        <w:i/>
        <w:iCs/>
        <w:spacing w:val="8"/>
        <w:sz w:val="16"/>
        <w:szCs w:val="16"/>
        <w:lang w:val="en-GB"/>
      </w:rPr>
      <w:t>JJIF Headquarter: P.O. Box 110006</w:t>
    </w:r>
    <w:r w:rsidR="00AC49A5">
      <w:rPr>
        <w:rFonts w:ascii="Times New Roman" w:hAnsi="Times New Roman"/>
        <w:bCs/>
        <w:i/>
        <w:iCs/>
        <w:spacing w:val="8"/>
        <w:sz w:val="16"/>
        <w:szCs w:val="16"/>
        <w:lang w:val="en-GB"/>
      </w:rPr>
      <w:t xml:space="preserve">, </w:t>
    </w:r>
    <w:r w:rsidR="00AC49A5" w:rsidRPr="00861564">
      <w:rPr>
        <w:rFonts w:ascii="Times New Roman" w:hAnsi="Times New Roman"/>
        <w:bCs/>
        <w:i/>
        <w:iCs/>
        <w:spacing w:val="8"/>
        <w:sz w:val="16"/>
        <w:szCs w:val="16"/>
        <w:lang w:val="en-GB"/>
      </w:rPr>
      <w:t>Abu Dhabi</w:t>
    </w:r>
    <w:r w:rsidR="00AC49A5">
      <w:rPr>
        <w:rFonts w:ascii="Times New Roman" w:hAnsi="Times New Roman"/>
        <w:bCs/>
        <w:i/>
        <w:iCs/>
        <w:spacing w:val="8"/>
        <w:sz w:val="16"/>
        <w:szCs w:val="16"/>
        <w:lang w:val="en-GB"/>
      </w:rPr>
      <w:t xml:space="preserve">, </w:t>
    </w:r>
    <w:r w:rsidR="00AC49A5" w:rsidRPr="00861564">
      <w:rPr>
        <w:rFonts w:ascii="Times New Roman" w:hAnsi="Times New Roman"/>
        <w:bCs/>
        <w:i/>
        <w:iCs/>
        <w:spacing w:val="8"/>
        <w:sz w:val="16"/>
        <w:szCs w:val="16"/>
        <w:lang w:val="en-GB"/>
      </w:rPr>
      <w:t>UAE</w:t>
    </w:r>
    <w:r w:rsidR="00AC49A5">
      <w:rPr>
        <w:rFonts w:ascii="Times New Roman" w:hAnsi="Times New Roman"/>
        <w:bCs/>
        <w:i/>
        <w:iCs/>
        <w:spacing w:val="8"/>
        <w:sz w:val="16"/>
        <w:szCs w:val="16"/>
        <w:lang w:val="en-GB"/>
      </w:rPr>
      <w:t xml:space="preserve"> (</w:t>
    </w:r>
    <w:r w:rsidR="00AC49A5" w:rsidRPr="00861564">
      <w:rPr>
        <w:rFonts w:ascii="Times New Roman" w:hAnsi="Times New Roman"/>
        <w:bCs/>
        <w:i/>
        <w:iCs/>
        <w:spacing w:val="8"/>
        <w:sz w:val="16"/>
        <w:szCs w:val="16"/>
        <w:lang w:val="en-GB"/>
      </w:rPr>
      <w:t>Capital Tower</w:t>
    </w:r>
    <w:r w:rsidR="00AC49A5">
      <w:rPr>
        <w:rFonts w:ascii="Times New Roman" w:hAnsi="Times New Roman"/>
        <w:bCs/>
        <w:i/>
        <w:iCs/>
        <w:spacing w:val="8"/>
        <w:sz w:val="16"/>
        <w:szCs w:val="16"/>
        <w:lang w:val="en-GB"/>
      </w:rPr>
      <w:t xml:space="preserve">, </w:t>
    </w:r>
    <w:r w:rsidR="00AC49A5" w:rsidRPr="00861564">
      <w:rPr>
        <w:rFonts w:ascii="Times New Roman" w:hAnsi="Times New Roman"/>
        <w:bCs/>
        <w:i/>
        <w:iCs/>
        <w:spacing w:val="8"/>
        <w:sz w:val="16"/>
        <w:szCs w:val="16"/>
        <w:lang w:val="en-GB"/>
      </w:rPr>
      <w:t>ADNEC Area</w:t>
    </w:r>
    <w:r w:rsidR="00AC49A5">
      <w:rPr>
        <w:rFonts w:ascii="Times New Roman" w:hAnsi="Times New Roman"/>
        <w:bCs/>
        <w:i/>
        <w:iCs/>
        <w:spacing w:val="8"/>
        <w:sz w:val="16"/>
        <w:szCs w:val="16"/>
        <w:lang w:val="en-GB"/>
      </w:rPr>
      <w:t xml:space="preserve">,) </w:t>
    </w:r>
    <w:hyperlink r:id="rId2" w:history="1">
      <w:r w:rsidR="00AC49A5" w:rsidRPr="00657129">
        <w:rPr>
          <w:rStyle w:val="Hyperlink"/>
          <w:rFonts w:ascii="Times New Roman" w:hAnsi="Times New Roman"/>
          <w:bCs/>
          <w:i/>
          <w:iCs/>
          <w:spacing w:val="8"/>
          <w:sz w:val="16"/>
          <w:szCs w:val="16"/>
          <w:lang w:val="en-GB"/>
        </w:rPr>
        <w:t>mail@jjif.org</w:t>
      </w:r>
    </w:hyperlink>
    <w:r w:rsidR="00AC49A5">
      <w:rPr>
        <w:rFonts w:ascii="Times New Roman" w:hAnsi="Times New Roman"/>
        <w:bCs/>
        <w:i/>
        <w:iCs/>
        <w:spacing w:val="8"/>
        <w:sz w:val="16"/>
        <w:szCs w:val="16"/>
        <w:lang w:val="en-GB"/>
      </w:rPr>
      <w:t xml:space="preserve"> </w:t>
    </w:r>
  </w:p>
  <w:p w14:paraId="2F1ED28C" w14:textId="77777777" w:rsidR="00AC49A5" w:rsidRDefault="00AC4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CD0"/>
    <w:multiLevelType w:val="hybridMultilevel"/>
    <w:tmpl w:val="684450B0"/>
    <w:lvl w:ilvl="0" w:tplc="DB76FD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1A0B"/>
    <w:multiLevelType w:val="hybridMultilevel"/>
    <w:tmpl w:val="2862AC50"/>
    <w:lvl w:ilvl="0" w:tplc="5948745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36E3"/>
    <w:multiLevelType w:val="hybridMultilevel"/>
    <w:tmpl w:val="18E2E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80654"/>
    <w:multiLevelType w:val="hybridMultilevel"/>
    <w:tmpl w:val="62109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5E79"/>
    <w:multiLevelType w:val="hybridMultilevel"/>
    <w:tmpl w:val="2B00E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6DC9"/>
    <w:multiLevelType w:val="hybridMultilevel"/>
    <w:tmpl w:val="F52E8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428B0"/>
    <w:multiLevelType w:val="hybridMultilevel"/>
    <w:tmpl w:val="26201D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64FDA"/>
    <w:multiLevelType w:val="hybridMultilevel"/>
    <w:tmpl w:val="3700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11A2"/>
    <w:multiLevelType w:val="hybridMultilevel"/>
    <w:tmpl w:val="2E38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5110"/>
    <w:multiLevelType w:val="hybridMultilevel"/>
    <w:tmpl w:val="58728F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91AF2"/>
    <w:multiLevelType w:val="hybridMultilevel"/>
    <w:tmpl w:val="F0D6D150"/>
    <w:lvl w:ilvl="0" w:tplc="D55CE21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6494B"/>
    <w:multiLevelType w:val="hybridMultilevel"/>
    <w:tmpl w:val="C9D0E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A362C"/>
    <w:multiLevelType w:val="hybridMultilevel"/>
    <w:tmpl w:val="C6CC3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DC9"/>
    <w:multiLevelType w:val="hybridMultilevel"/>
    <w:tmpl w:val="E21AC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669CF"/>
    <w:multiLevelType w:val="hybridMultilevel"/>
    <w:tmpl w:val="2B00E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21C6A"/>
    <w:multiLevelType w:val="hybridMultilevel"/>
    <w:tmpl w:val="8E1C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83B74"/>
    <w:multiLevelType w:val="hybridMultilevel"/>
    <w:tmpl w:val="4014C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C0939"/>
    <w:multiLevelType w:val="hybridMultilevel"/>
    <w:tmpl w:val="0BE23B7C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2C59"/>
    <w:multiLevelType w:val="hybridMultilevel"/>
    <w:tmpl w:val="3D9E4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268828">
    <w:abstractNumId w:val="10"/>
  </w:num>
  <w:num w:numId="2" w16cid:durableId="230892021">
    <w:abstractNumId w:val="5"/>
  </w:num>
  <w:num w:numId="3" w16cid:durableId="1806771434">
    <w:abstractNumId w:val="4"/>
  </w:num>
  <w:num w:numId="4" w16cid:durableId="1649166518">
    <w:abstractNumId w:val="14"/>
  </w:num>
  <w:num w:numId="5" w16cid:durableId="914631479">
    <w:abstractNumId w:val="15"/>
  </w:num>
  <w:num w:numId="6" w16cid:durableId="1428497270">
    <w:abstractNumId w:val="18"/>
  </w:num>
  <w:num w:numId="7" w16cid:durableId="549004123">
    <w:abstractNumId w:val="16"/>
  </w:num>
  <w:num w:numId="8" w16cid:durableId="522598229">
    <w:abstractNumId w:val="8"/>
  </w:num>
  <w:num w:numId="9" w16cid:durableId="1907957520">
    <w:abstractNumId w:val="6"/>
  </w:num>
  <w:num w:numId="10" w16cid:durableId="2018076154">
    <w:abstractNumId w:val="2"/>
  </w:num>
  <w:num w:numId="11" w16cid:durableId="1398017420">
    <w:abstractNumId w:val="13"/>
  </w:num>
  <w:num w:numId="12" w16cid:durableId="459153487">
    <w:abstractNumId w:val="1"/>
  </w:num>
  <w:num w:numId="13" w16cid:durableId="98764108">
    <w:abstractNumId w:val="0"/>
  </w:num>
  <w:num w:numId="14" w16cid:durableId="1150362058">
    <w:abstractNumId w:val="11"/>
  </w:num>
  <w:num w:numId="15" w16cid:durableId="8385474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966612">
    <w:abstractNumId w:val="3"/>
  </w:num>
  <w:num w:numId="17" w16cid:durableId="1810047194">
    <w:abstractNumId w:val="7"/>
  </w:num>
  <w:num w:numId="18" w16cid:durableId="1804157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9926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0C"/>
    <w:rsid w:val="00002279"/>
    <w:rsid w:val="000126D1"/>
    <w:rsid w:val="000157CC"/>
    <w:rsid w:val="000168A6"/>
    <w:rsid w:val="00022C8E"/>
    <w:rsid w:val="00031720"/>
    <w:rsid w:val="00032B8E"/>
    <w:rsid w:val="00037550"/>
    <w:rsid w:val="00047C32"/>
    <w:rsid w:val="0005486A"/>
    <w:rsid w:val="00054CE6"/>
    <w:rsid w:val="000559D4"/>
    <w:rsid w:val="00057073"/>
    <w:rsid w:val="00062FBC"/>
    <w:rsid w:val="0006489F"/>
    <w:rsid w:val="0009245D"/>
    <w:rsid w:val="000964DF"/>
    <w:rsid w:val="000A2774"/>
    <w:rsid w:val="000A3C8E"/>
    <w:rsid w:val="000B2287"/>
    <w:rsid w:val="000B335E"/>
    <w:rsid w:val="000C5037"/>
    <w:rsid w:val="000F1522"/>
    <w:rsid w:val="000F1CD4"/>
    <w:rsid w:val="000F75EA"/>
    <w:rsid w:val="0010517D"/>
    <w:rsid w:val="00107335"/>
    <w:rsid w:val="0011197B"/>
    <w:rsid w:val="0011291A"/>
    <w:rsid w:val="00112CE5"/>
    <w:rsid w:val="00113448"/>
    <w:rsid w:val="001150DD"/>
    <w:rsid w:val="001221F6"/>
    <w:rsid w:val="001234DA"/>
    <w:rsid w:val="00124D83"/>
    <w:rsid w:val="00127C6A"/>
    <w:rsid w:val="001344FF"/>
    <w:rsid w:val="00154E4B"/>
    <w:rsid w:val="0015609A"/>
    <w:rsid w:val="00156E94"/>
    <w:rsid w:val="00157B1F"/>
    <w:rsid w:val="001609D4"/>
    <w:rsid w:val="0017556D"/>
    <w:rsid w:val="00180227"/>
    <w:rsid w:val="00182D5D"/>
    <w:rsid w:val="00184F93"/>
    <w:rsid w:val="00185932"/>
    <w:rsid w:val="001934DF"/>
    <w:rsid w:val="001A29B7"/>
    <w:rsid w:val="001A32A7"/>
    <w:rsid w:val="001A6074"/>
    <w:rsid w:val="001B0AE6"/>
    <w:rsid w:val="001B382E"/>
    <w:rsid w:val="001C32AA"/>
    <w:rsid w:val="001D1099"/>
    <w:rsid w:val="001D1252"/>
    <w:rsid w:val="001D29C5"/>
    <w:rsid w:val="001D47A9"/>
    <w:rsid w:val="001E2B00"/>
    <w:rsid w:val="001E3F59"/>
    <w:rsid w:val="001E4DBB"/>
    <w:rsid w:val="001E6EAC"/>
    <w:rsid w:val="001F2942"/>
    <w:rsid w:val="001F383A"/>
    <w:rsid w:val="001F7FC3"/>
    <w:rsid w:val="00200100"/>
    <w:rsid w:val="00207B1E"/>
    <w:rsid w:val="00210ACE"/>
    <w:rsid w:val="002144C3"/>
    <w:rsid w:val="002177FE"/>
    <w:rsid w:val="0022177D"/>
    <w:rsid w:val="00227DD5"/>
    <w:rsid w:val="00253617"/>
    <w:rsid w:val="0025498A"/>
    <w:rsid w:val="00257492"/>
    <w:rsid w:val="002610B0"/>
    <w:rsid w:val="00261C65"/>
    <w:rsid w:val="00264CE3"/>
    <w:rsid w:val="00267972"/>
    <w:rsid w:val="00276620"/>
    <w:rsid w:val="002775C9"/>
    <w:rsid w:val="00277E41"/>
    <w:rsid w:val="00280035"/>
    <w:rsid w:val="0028518C"/>
    <w:rsid w:val="002867BC"/>
    <w:rsid w:val="002878F4"/>
    <w:rsid w:val="002879AC"/>
    <w:rsid w:val="002A47C5"/>
    <w:rsid w:val="002A4872"/>
    <w:rsid w:val="002A568F"/>
    <w:rsid w:val="002C255A"/>
    <w:rsid w:val="002C6DAB"/>
    <w:rsid w:val="002D60B7"/>
    <w:rsid w:val="002E15D3"/>
    <w:rsid w:val="002E27D0"/>
    <w:rsid w:val="002E6313"/>
    <w:rsid w:val="002F2338"/>
    <w:rsid w:val="002F6700"/>
    <w:rsid w:val="003107AD"/>
    <w:rsid w:val="00313A73"/>
    <w:rsid w:val="00315205"/>
    <w:rsid w:val="00316823"/>
    <w:rsid w:val="0032073C"/>
    <w:rsid w:val="00321689"/>
    <w:rsid w:val="00323A6C"/>
    <w:rsid w:val="00324F50"/>
    <w:rsid w:val="00330AC6"/>
    <w:rsid w:val="00334086"/>
    <w:rsid w:val="00334D75"/>
    <w:rsid w:val="003469CA"/>
    <w:rsid w:val="00351B3C"/>
    <w:rsid w:val="00357EC0"/>
    <w:rsid w:val="00362DC6"/>
    <w:rsid w:val="0036509A"/>
    <w:rsid w:val="0037543C"/>
    <w:rsid w:val="00384769"/>
    <w:rsid w:val="003870CA"/>
    <w:rsid w:val="00387785"/>
    <w:rsid w:val="003936AB"/>
    <w:rsid w:val="003A112B"/>
    <w:rsid w:val="003A1F84"/>
    <w:rsid w:val="003A3ED8"/>
    <w:rsid w:val="003A519D"/>
    <w:rsid w:val="003B4476"/>
    <w:rsid w:val="003C17EF"/>
    <w:rsid w:val="003C1DCA"/>
    <w:rsid w:val="003C342B"/>
    <w:rsid w:val="003C50D9"/>
    <w:rsid w:val="003D0174"/>
    <w:rsid w:val="003E36CA"/>
    <w:rsid w:val="003F49B5"/>
    <w:rsid w:val="003F696C"/>
    <w:rsid w:val="0040170A"/>
    <w:rsid w:val="00402086"/>
    <w:rsid w:val="00415933"/>
    <w:rsid w:val="0042619E"/>
    <w:rsid w:val="004351C1"/>
    <w:rsid w:val="00435E7E"/>
    <w:rsid w:val="004445D9"/>
    <w:rsid w:val="00451ABA"/>
    <w:rsid w:val="00454905"/>
    <w:rsid w:val="00456AB2"/>
    <w:rsid w:val="00462E8F"/>
    <w:rsid w:val="004638FA"/>
    <w:rsid w:val="00472414"/>
    <w:rsid w:val="0047378C"/>
    <w:rsid w:val="004768D0"/>
    <w:rsid w:val="00482BA4"/>
    <w:rsid w:val="004864E6"/>
    <w:rsid w:val="004A2D12"/>
    <w:rsid w:val="004A4C3F"/>
    <w:rsid w:val="004A608A"/>
    <w:rsid w:val="004A7495"/>
    <w:rsid w:val="004B028C"/>
    <w:rsid w:val="004B5DD4"/>
    <w:rsid w:val="004C1822"/>
    <w:rsid w:val="004C38F7"/>
    <w:rsid w:val="004E357B"/>
    <w:rsid w:val="004E3A2B"/>
    <w:rsid w:val="004F1288"/>
    <w:rsid w:val="004F62DD"/>
    <w:rsid w:val="00500F05"/>
    <w:rsid w:val="00502A9D"/>
    <w:rsid w:val="0050348F"/>
    <w:rsid w:val="005057B9"/>
    <w:rsid w:val="00511CB0"/>
    <w:rsid w:val="00513EB2"/>
    <w:rsid w:val="00516A93"/>
    <w:rsid w:val="0051749A"/>
    <w:rsid w:val="005204AE"/>
    <w:rsid w:val="005255E0"/>
    <w:rsid w:val="00525EFF"/>
    <w:rsid w:val="0053170E"/>
    <w:rsid w:val="00535D2F"/>
    <w:rsid w:val="005422F5"/>
    <w:rsid w:val="00545917"/>
    <w:rsid w:val="00546B71"/>
    <w:rsid w:val="005600BC"/>
    <w:rsid w:val="00562881"/>
    <w:rsid w:val="00565BBE"/>
    <w:rsid w:val="00572822"/>
    <w:rsid w:val="00573A16"/>
    <w:rsid w:val="00580611"/>
    <w:rsid w:val="0058246C"/>
    <w:rsid w:val="005871B1"/>
    <w:rsid w:val="00593BAA"/>
    <w:rsid w:val="0059407C"/>
    <w:rsid w:val="00597B1F"/>
    <w:rsid w:val="005A2D6A"/>
    <w:rsid w:val="005B1958"/>
    <w:rsid w:val="005B24C4"/>
    <w:rsid w:val="005B3247"/>
    <w:rsid w:val="005B53C5"/>
    <w:rsid w:val="005B6D82"/>
    <w:rsid w:val="005D07D2"/>
    <w:rsid w:val="005D30EE"/>
    <w:rsid w:val="005D590B"/>
    <w:rsid w:val="005E2C4B"/>
    <w:rsid w:val="005F092E"/>
    <w:rsid w:val="005F1C28"/>
    <w:rsid w:val="005F66CE"/>
    <w:rsid w:val="00603FFE"/>
    <w:rsid w:val="006116D6"/>
    <w:rsid w:val="0061271C"/>
    <w:rsid w:val="00615BA0"/>
    <w:rsid w:val="00626D9E"/>
    <w:rsid w:val="00634376"/>
    <w:rsid w:val="0063475A"/>
    <w:rsid w:val="00636B31"/>
    <w:rsid w:val="006403C9"/>
    <w:rsid w:val="006417BB"/>
    <w:rsid w:val="00651F36"/>
    <w:rsid w:val="00655B07"/>
    <w:rsid w:val="006564A6"/>
    <w:rsid w:val="006635B6"/>
    <w:rsid w:val="00663DA4"/>
    <w:rsid w:val="00664C4D"/>
    <w:rsid w:val="00664D81"/>
    <w:rsid w:val="006743C2"/>
    <w:rsid w:val="0067479D"/>
    <w:rsid w:val="00676425"/>
    <w:rsid w:val="0068459A"/>
    <w:rsid w:val="00695F61"/>
    <w:rsid w:val="006A185F"/>
    <w:rsid w:val="006A6567"/>
    <w:rsid w:val="006B432C"/>
    <w:rsid w:val="006B5BD1"/>
    <w:rsid w:val="006B5BFD"/>
    <w:rsid w:val="006C0102"/>
    <w:rsid w:val="006C1660"/>
    <w:rsid w:val="006C5644"/>
    <w:rsid w:val="006C6176"/>
    <w:rsid w:val="006D09F3"/>
    <w:rsid w:val="006E3CA8"/>
    <w:rsid w:val="006E4251"/>
    <w:rsid w:val="006E64E5"/>
    <w:rsid w:val="006F74FE"/>
    <w:rsid w:val="0070510C"/>
    <w:rsid w:val="00711734"/>
    <w:rsid w:val="00712850"/>
    <w:rsid w:val="007162DB"/>
    <w:rsid w:val="00723793"/>
    <w:rsid w:val="00731DF6"/>
    <w:rsid w:val="00740735"/>
    <w:rsid w:val="00745979"/>
    <w:rsid w:val="007502EA"/>
    <w:rsid w:val="007625D4"/>
    <w:rsid w:val="0076397A"/>
    <w:rsid w:val="00764D93"/>
    <w:rsid w:val="00771712"/>
    <w:rsid w:val="00776B41"/>
    <w:rsid w:val="007777D2"/>
    <w:rsid w:val="00777937"/>
    <w:rsid w:val="00784491"/>
    <w:rsid w:val="007864D6"/>
    <w:rsid w:val="00794F6F"/>
    <w:rsid w:val="0079530A"/>
    <w:rsid w:val="007A2E33"/>
    <w:rsid w:val="007A56EC"/>
    <w:rsid w:val="007A5CD8"/>
    <w:rsid w:val="007B09C7"/>
    <w:rsid w:val="007B7E3C"/>
    <w:rsid w:val="007C6415"/>
    <w:rsid w:val="007D0AE6"/>
    <w:rsid w:val="007D7731"/>
    <w:rsid w:val="007E149E"/>
    <w:rsid w:val="007E26CC"/>
    <w:rsid w:val="007E32C4"/>
    <w:rsid w:val="007F1510"/>
    <w:rsid w:val="007F53A1"/>
    <w:rsid w:val="00801884"/>
    <w:rsid w:val="008018E7"/>
    <w:rsid w:val="00810146"/>
    <w:rsid w:val="00810C77"/>
    <w:rsid w:val="00810D6F"/>
    <w:rsid w:val="00815E8E"/>
    <w:rsid w:val="008170F0"/>
    <w:rsid w:val="0082035D"/>
    <w:rsid w:val="00822F4A"/>
    <w:rsid w:val="00823CBD"/>
    <w:rsid w:val="00824A26"/>
    <w:rsid w:val="00826F10"/>
    <w:rsid w:val="0083353A"/>
    <w:rsid w:val="00834407"/>
    <w:rsid w:val="00835A64"/>
    <w:rsid w:val="0083728C"/>
    <w:rsid w:val="0084167C"/>
    <w:rsid w:val="00846073"/>
    <w:rsid w:val="008478F2"/>
    <w:rsid w:val="00856A39"/>
    <w:rsid w:val="00861564"/>
    <w:rsid w:val="00866AA1"/>
    <w:rsid w:val="00870D5F"/>
    <w:rsid w:val="00873B5E"/>
    <w:rsid w:val="00882749"/>
    <w:rsid w:val="0088554F"/>
    <w:rsid w:val="008965C6"/>
    <w:rsid w:val="008A1B07"/>
    <w:rsid w:val="008A3C4C"/>
    <w:rsid w:val="008A58AD"/>
    <w:rsid w:val="008A63F5"/>
    <w:rsid w:val="008B1B3D"/>
    <w:rsid w:val="008B501C"/>
    <w:rsid w:val="008B769F"/>
    <w:rsid w:val="008C1D12"/>
    <w:rsid w:val="008C32B7"/>
    <w:rsid w:val="008D381B"/>
    <w:rsid w:val="008D5D3E"/>
    <w:rsid w:val="008E085B"/>
    <w:rsid w:val="008E4033"/>
    <w:rsid w:val="008E4C38"/>
    <w:rsid w:val="008E7507"/>
    <w:rsid w:val="008E7FDB"/>
    <w:rsid w:val="008F12AB"/>
    <w:rsid w:val="008F795C"/>
    <w:rsid w:val="00905877"/>
    <w:rsid w:val="00925FF2"/>
    <w:rsid w:val="00930B20"/>
    <w:rsid w:val="00933820"/>
    <w:rsid w:val="00935CE7"/>
    <w:rsid w:val="00935DEB"/>
    <w:rsid w:val="00937EB3"/>
    <w:rsid w:val="00944874"/>
    <w:rsid w:val="009469AE"/>
    <w:rsid w:val="009520FC"/>
    <w:rsid w:val="009630F8"/>
    <w:rsid w:val="009661B6"/>
    <w:rsid w:val="00974F46"/>
    <w:rsid w:val="0098280C"/>
    <w:rsid w:val="00983525"/>
    <w:rsid w:val="009858F2"/>
    <w:rsid w:val="009917A7"/>
    <w:rsid w:val="009A2E6B"/>
    <w:rsid w:val="009B0FB2"/>
    <w:rsid w:val="009B4C91"/>
    <w:rsid w:val="009C442F"/>
    <w:rsid w:val="009C4B5A"/>
    <w:rsid w:val="009C4BB7"/>
    <w:rsid w:val="009D3708"/>
    <w:rsid w:val="009D723C"/>
    <w:rsid w:val="009E3BFD"/>
    <w:rsid w:val="009F13BE"/>
    <w:rsid w:val="009F3609"/>
    <w:rsid w:val="009F465E"/>
    <w:rsid w:val="00A01574"/>
    <w:rsid w:val="00A0460C"/>
    <w:rsid w:val="00A10AB7"/>
    <w:rsid w:val="00A10E77"/>
    <w:rsid w:val="00A12469"/>
    <w:rsid w:val="00A13771"/>
    <w:rsid w:val="00A26473"/>
    <w:rsid w:val="00A26642"/>
    <w:rsid w:val="00A334D3"/>
    <w:rsid w:val="00A35800"/>
    <w:rsid w:val="00A41BD3"/>
    <w:rsid w:val="00A42837"/>
    <w:rsid w:val="00A43CF7"/>
    <w:rsid w:val="00A457C6"/>
    <w:rsid w:val="00A46E63"/>
    <w:rsid w:val="00A4770E"/>
    <w:rsid w:val="00A520D1"/>
    <w:rsid w:val="00A53F89"/>
    <w:rsid w:val="00A55D78"/>
    <w:rsid w:val="00A63198"/>
    <w:rsid w:val="00A66493"/>
    <w:rsid w:val="00A70557"/>
    <w:rsid w:val="00A73B8A"/>
    <w:rsid w:val="00A772EA"/>
    <w:rsid w:val="00A8236A"/>
    <w:rsid w:val="00A8641B"/>
    <w:rsid w:val="00A9027F"/>
    <w:rsid w:val="00A940C8"/>
    <w:rsid w:val="00AA09DB"/>
    <w:rsid w:val="00AA2E35"/>
    <w:rsid w:val="00AB061C"/>
    <w:rsid w:val="00AB2FAC"/>
    <w:rsid w:val="00AB4CC6"/>
    <w:rsid w:val="00AB4EE7"/>
    <w:rsid w:val="00AB5ED7"/>
    <w:rsid w:val="00AB613B"/>
    <w:rsid w:val="00AC2601"/>
    <w:rsid w:val="00AC40E1"/>
    <w:rsid w:val="00AC49A5"/>
    <w:rsid w:val="00AC5A75"/>
    <w:rsid w:val="00AC7341"/>
    <w:rsid w:val="00AD29DB"/>
    <w:rsid w:val="00AD2A34"/>
    <w:rsid w:val="00AD3943"/>
    <w:rsid w:val="00AD559F"/>
    <w:rsid w:val="00AE4D82"/>
    <w:rsid w:val="00AE6464"/>
    <w:rsid w:val="00AF5710"/>
    <w:rsid w:val="00AF7B33"/>
    <w:rsid w:val="00B00584"/>
    <w:rsid w:val="00B008A6"/>
    <w:rsid w:val="00B01993"/>
    <w:rsid w:val="00B02770"/>
    <w:rsid w:val="00B049E0"/>
    <w:rsid w:val="00B04E46"/>
    <w:rsid w:val="00B074E0"/>
    <w:rsid w:val="00B1121B"/>
    <w:rsid w:val="00B15457"/>
    <w:rsid w:val="00B209BD"/>
    <w:rsid w:val="00B209C5"/>
    <w:rsid w:val="00B23C26"/>
    <w:rsid w:val="00B2770E"/>
    <w:rsid w:val="00B3049F"/>
    <w:rsid w:val="00B360C6"/>
    <w:rsid w:val="00B453EA"/>
    <w:rsid w:val="00B50C84"/>
    <w:rsid w:val="00B5321F"/>
    <w:rsid w:val="00B53477"/>
    <w:rsid w:val="00B55FC4"/>
    <w:rsid w:val="00B629A8"/>
    <w:rsid w:val="00B65596"/>
    <w:rsid w:val="00B6799B"/>
    <w:rsid w:val="00B76E30"/>
    <w:rsid w:val="00B77E4A"/>
    <w:rsid w:val="00B77F36"/>
    <w:rsid w:val="00B82D5B"/>
    <w:rsid w:val="00B91010"/>
    <w:rsid w:val="00BA25B1"/>
    <w:rsid w:val="00BA2F45"/>
    <w:rsid w:val="00BB48C2"/>
    <w:rsid w:val="00BB5F46"/>
    <w:rsid w:val="00BC233C"/>
    <w:rsid w:val="00BC6722"/>
    <w:rsid w:val="00BD4BEC"/>
    <w:rsid w:val="00BD7B87"/>
    <w:rsid w:val="00BE385E"/>
    <w:rsid w:val="00BE54FC"/>
    <w:rsid w:val="00BE5BFB"/>
    <w:rsid w:val="00BF44F5"/>
    <w:rsid w:val="00BF59B1"/>
    <w:rsid w:val="00C04146"/>
    <w:rsid w:val="00C165C7"/>
    <w:rsid w:val="00C23051"/>
    <w:rsid w:val="00C25539"/>
    <w:rsid w:val="00C30EA4"/>
    <w:rsid w:val="00C32016"/>
    <w:rsid w:val="00C36EDE"/>
    <w:rsid w:val="00C47735"/>
    <w:rsid w:val="00C64596"/>
    <w:rsid w:val="00C64CAE"/>
    <w:rsid w:val="00C667F2"/>
    <w:rsid w:val="00C66D4E"/>
    <w:rsid w:val="00C73723"/>
    <w:rsid w:val="00C77E9A"/>
    <w:rsid w:val="00C821AF"/>
    <w:rsid w:val="00C822FE"/>
    <w:rsid w:val="00C85419"/>
    <w:rsid w:val="00C870E5"/>
    <w:rsid w:val="00C9011F"/>
    <w:rsid w:val="00C93DA7"/>
    <w:rsid w:val="00C95A11"/>
    <w:rsid w:val="00C9778A"/>
    <w:rsid w:val="00CA03F4"/>
    <w:rsid w:val="00CA3318"/>
    <w:rsid w:val="00CA4BF2"/>
    <w:rsid w:val="00CA7D3E"/>
    <w:rsid w:val="00CB3946"/>
    <w:rsid w:val="00CB5EB0"/>
    <w:rsid w:val="00CC0C01"/>
    <w:rsid w:val="00CC23EA"/>
    <w:rsid w:val="00CC3B54"/>
    <w:rsid w:val="00CC3CEE"/>
    <w:rsid w:val="00CC6F80"/>
    <w:rsid w:val="00CD1515"/>
    <w:rsid w:val="00CD21F7"/>
    <w:rsid w:val="00CD4303"/>
    <w:rsid w:val="00CE0758"/>
    <w:rsid w:val="00CE3A5C"/>
    <w:rsid w:val="00CE64D1"/>
    <w:rsid w:val="00CF234C"/>
    <w:rsid w:val="00CF39E0"/>
    <w:rsid w:val="00D05DAA"/>
    <w:rsid w:val="00D07CDA"/>
    <w:rsid w:val="00D2214E"/>
    <w:rsid w:val="00D23088"/>
    <w:rsid w:val="00D2401B"/>
    <w:rsid w:val="00D24637"/>
    <w:rsid w:val="00D315F2"/>
    <w:rsid w:val="00D37C6F"/>
    <w:rsid w:val="00D52332"/>
    <w:rsid w:val="00D578CA"/>
    <w:rsid w:val="00D61B1D"/>
    <w:rsid w:val="00D67A99"/>
    <w:rsid w:val="00D70C89"/>
    <w:rsid w:val="00D75EB1"/>
    <w:rsid w:val="00D77613"/>
    <w:rsid w:val="00D8416C"/>
    <w:rsid w:val="00D870BE"/>
    <w:rsid w:val="00D9224D"/>
    <w:rsid w:val="00D94269"/>
    <w:rsid w:val="00D972BA"/>
    <w:rsid w:val="00DA028D"/>
    <w:rsid w:val="00DA3651"/>
    <w:rsid w:val="00DA4342"/>
    <w:rsid w:val="00DB2055"/>
    <w:rsid w:val="00DB340D"/>
    <w:rsid w:val="00DC4475"/>
    <w:rsid w:val="00DC67C3"/>
    <w:rsid w:val="00DD02C2"/>
    <w:rsid w:val="00DD3CCF"/>
    <w:rsid w:val="00DD7FDB"/>
    <w:rsid w:val="00DE682D"/>
    <w:rsid w:val="00DE714A"/>
    <w:rsid w:val="00DF2795"/>
    <w:rsid w:val="00DF3EB3"/>
    <w:rsid w:val="00DF7906"/>
    <w:rsid w:val="00E00A7B"/>
    <w:rsid w:val="00E0223D"/>
    <w:rsid w:val="00E0229C"/>
    <w:rsid w:val="00E123BB"/>
    <w:rsid w:val="00E1365A"/>
    <w:rsid w:val="00E25756"/>
    <w:rsid w:val="00E27EE3"/>
    <w:rsid w:val="00E31F07"/>
    <w:rsid w:val="00E32114"/>
    <w:rsid w:val="00E348C5"/>
    <w:rsid w:val="00E348D4"/>
    <w:rsid w:val="00E42FCA"/>
    <w:rsid w:val="00E44DC3"/>
    <w:rsid w:val="00E512AA"/>
    <w:rsid w:val="00E63132"/>
    <w:rsid w:val="00E6561B"/>
    <w:rsid w:val="00E677DA"/>
    <w:rsid w:val="00E67A92"/>
    <w:rsid w:val="00E77CBF"/>
    <w:rsid w:val="00E830A7"/>
    <w:rsid w:val="00E83D8A"/>
    <w:rsid w:val="00E84265"/>
    <w:rsid w:val="00E8604E"/>
    <w:rsid w:val="00E86420"/>
    <w:rsid w:val="00E9528D"/>
    <w:rsid w:val="00E95FAB"/>
    <w:rsid w:val="00EA0211"/>
    <w:rsid w:val="00EA06BD"/>
    <w:rsid w:val="00EA2014"/>
    <w:rsid w:val="00EA4576"/>
    <w:rsid w:val="00EB18F9"/>
    <w:rsid w:val="00EB2703"/>
    <w:rsid w:val="00EC7919"/>
    <w:rsid w:val="00ED0FB9"/>
    <w:rsid w:val="00ED2EE9"/>
    <w:rsid w:val="00EE1707"/>
    <w:rsid w:val="00EE18ED"/>
    <w:rsid w:val="00EF1EAE"/>
    <w:rsid w:val="00EF32BF"/>
    <w:rsid w:val="00EF5B05"/>
    <w:rsid w:val="00EF72D2"/>
    <w:rsid w:val="00EF7BDB"/>
    <w:rsid w:val="00F016E9"/>
    <w:rsid w:val="00F04852"/>
    <w:rsid w:val="00F12634"/>
    <w:rsid w:val="00F13153"/>
    <w:rsid w:val="00F15F19"/>
    <w:rsid w:val="00F16423"/>
    <w:rsid w:val="00F30778"/>
    <w:rsid w:val="00F37759"/>
    <w:rsid w:val="00F5754A"/>
    <w:rsid w:val="00F604D6"/>
    <w:rsid w:val="00F63940"/>
    <w:rsid w:val="00F6443B"/>
    <w:rsid w:val="00F77479"/>
    <w:rsid w:val="00F80426"/>
    <w:rsid w:val="00F80490"/>
    <w:rsid w:val="00F872CF"/>
    <w:rsid w:val="00F91ED1"/>
    <w:rsid w:val="00F92353"/>
    <w:rsid w:val="00F95F5A"/>
    <w:rsid w:val="00F96FE9"/>
    <w:rsid w:val="00FA77FF"/>
    <w:rsid w:val="00FB017A"/>
    <w:rsid w:val="00FB0DD7"/>
    <w:rsid w:val="00FB3954"/>
    <w:rsid w:val="00FC496E"/>
    <w:rsid w:val="00FD135A"/>
    <w:rsid w:val="00FD1968"/>
    <w:rsid w:val="00FD4678"/>
    <w:rsid w:val="00FE14F1"/>
    <w:rsid w:val="00FE2B4E"/>
    <w:rsid w:val="00FF45F4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DF0AC"/>
  <w15:chartTrackingRefBased/>
  <w15:docId w15:val="{376E2A72-A14E-4759-B20B-49595E0B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E" w:eastAsia="en-A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B0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B0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A1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0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A1B07"/>
    <w:rPr>
      <w:rFonts w:ascii="Calibri Light" w:eastAsia="Times New Roman" w:hAnsi="Calibri Light" w:cs="Times New Roman"/>
      <w:b/>
      <w:bCs/>
      <w:i/>
      <w:iCs/>
      <w:sz w:val="28"/>
      <w:szCs w:val="28"/>
      <w:lang w:val="sl-SI" w:eastAsia="en-US"/>
    </w:rPr>
  </w:style>
  <w:style w:type="character" w:customStyle="1" w:styleId="Heading1Char">
    <w:name w:val="Heading 1 Char"/>
    <w:link w:val="Heading1"/>
    <w:uiPriority w:val="9"/>
    <w:rsid w:val="008A1B07"/>
    <w:rPr>
      <w:rFonts w:ascii="Calibri Light" w:eastAsia="Times New Roman" w:hAnsi="Calibri Light" w:cs="Times New Roman"/>
      <w:b/>
      <w:bCs/>
      <w:kern w:val="32"/>
      <w:sz w:val="32"/>
      <w:szCs w:val="32"/>
      <w:lang w:val="sl-SI" w:eastAsia="en-US"/>
    </w:rPr>
  </w:style>
  <w:style w:type="paragraph" w:styleId="Header">
    <w:name w:val="header"/>
    <w:basedOn w:val="Normal"/>
    <w:link w:val="HeaderChar"/>
    <w:uiPriority w:val="99"/>
    <w:unhideWhenUsed/>
    <w:rsid w:val="009058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05877"/>
    <w:rPr>
      <w:sz w:val="22"/>
      <w:szCs w:val="22"/>
      <w:lang w:val="sl-SI" w:eastAsia="en-US"/>
    </w:rPr>
  </w:style>
  <w:style w:type="paragraph" w:styleId="Footer">
    <w:name w:val="footer"/>
    <w:basedOn w:val="Normal"/>
    <w:link w:val="FooterChar"/>
    <w:uiPriority w:val="99"/>
    <w:unhideWhenUsed/>
    <w:rsid w:val="009058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05877"/>
    <w:rPr>
      <w:sz w:val="22"/>
      <w:szCs w:val="22"/>
      <w:lang w:val="sl-SI" w:eastAsia="en-US"/>
    </w:rPr>
  </w:style>
  <w:style w:type="paragraph" w:customStyle="1" w:styleId="p1">
    <w:name w:val="p1"/>
    <w:basedOn w:val="Normal"/>
    <w:rsid w:val="005B3247"/>
    <w:pPr>
      <w:spacing w:after="0" w:line="240" w:lineRule="auto"/>
    </w:pPr>
    <w:rPr>
      <w:sz w:val="24"/>
      <w:szCs w:val="24"/>
      <w:lang w:val="en-US"/>
    </w:rPr>
  </w:style>
  <w:style w:type="character" w:customStyle="1" w:styleId="s1">
    <w:name w:val="s1"/>
    <w:rsid w:val="005B3247"/>
  </w:style>
  <w:style w:type="paragraph" w:customStyle="1" w:styleId="a">
    <w:name w:val="바탕글"/>
    <w:basedOn w:val="Normal"/>
    <w:rsid w:val="007C6415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/>
      <w:color w:val="000000"/>
      <w:sz w:val="20"/>
      <w:szCs w:val="20"/>
      <w:lang w:val="en-US" w:eastAsia="ko-KR"/>
    </w:rPr>
  </w:style>
  <w:style w:type="paragraph" w:styleId="NormalWeb">
    <w:name w:val="Normal (Web)"/>
    <w:basedOn w:val="Normal"/>
    <w:uiPriority w:val="99"/>
    <w:unhideWhenUsed/>
    <w:rsid w:val="00AB4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Strong">
    <w:name w:val="Strong"/>
    <w:uiPriority w:val="22"/>
    <w:qFormat/>
    <w:rsid w:val="00AB4EE7"/>
    <w:rPr>
      <w:b/>
      <w:bCs/>
    </w:rPr>
  </w:style>
  <w:style w:type="paragraph" w:styleId="ListParagraph">
    <w:name w:val="List Paragraph"/>
    <w:basedOn w:val="Normal"/>
    <w:uiPriority w:val="34"/>
    <w:qFormat/>
    <w:rsid w:val="00AB4EE7"/>
    <w:pPr>
      <w:spacing w:after="0" w:line="240" w:lineRule="auto"/>
      <w:ind w:left="720"/>
    </w:pPr>
    <w:rPr>
      <w:lang w:val="en-US"/>
    </w:rPr>
  </w:style>
  <w:style w:type="character" w:styleId="Hyperlink">
    <w:name w:val="Hyperlink"/>
    <w:uiPriority w:val="99"/>
    <w:unhideWhenUsed/>
    <w:rsid w:val="00F0485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F9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84F93"/>
    <w:rPr>
      <w:rFonts w:ascii="Segoe UI" w:hAnsi="Segoe UI" w:cs="Segoe UI"/>
      <w:sz w:val="18"/>
      <w:szCs w:val="18"/>
      <w:lang w:val="sl-SI"/>
    </w:rPr>
  </w:style>
  <w:style w:type="table" w:styleId="TableGrid">
    <w:name w:val="Table Grid"/>
    <w:basedOn w:val="TableNormal"/>
    <w:uiPriority w:val="39"/>
    <w:rsid w:val="00CC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AC7341"/>
  </w:style>
  <w:style w:type="character" w:customStyle="1" w:styleId="Heading4Char">
    <w:name w:val="Heading 4 Char"/>
    <w:link w:val="Heading4"/>
    <w:uiPriority w:val="9"/>
    <w:semiHidden/>
    <w:rsid w:val="00C95A11"/>
    <w:rPr>
      <w:rFonts w:ascii="Calibri" w:eastAsia="Times New Roman" w:hAnsi="Calibri" w:cs="Times New Roman"/>
      <w:b/>
      <w:bCs/>
      <w:sz w:val="28"/>
      <w:szCs w:val="28"/>
      <w:lang w:val="sl-SI"/>
    </w:rPr>
  </w:style>
  <w:style w:type="paragraph" w:styleId="NoSpacing">
    <w:name w:val="No Spacing"/>
    <w:uiPriority w:val="1"/>
    <w:qFormat/>
    <w:rsid w:val="001344FF"/>
    <w:rPr>
      <w:sz w:val="22"/>
      <w:szCs w:val="22"/>
      <w:lang w:val="sl-SI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07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sl-SI" w:eastAsia="en-US"/>
    </w:rPr>
  </w:style>
  <w:style w:type="paragraph" w:customStyle="1" w:styleId="SubTitle1">
    <w:name w:val="SubTitle 1"/>
    <w:basedOn w:val="Normal"/>
    <w:rsid w:val="001D47A9"/>
    <w:pPr>
      <w:spacing w:after="240" w:line="240" w:lineRule="auto"/>
      <w:ind w:left="1418" w:right="1418"/>
      <w:jc w:val="center"/>
    </w:pPr>
    <w:rPr>
      <w:rFonts w:ascii="Times New Roman" w:hAnsi="Times New Roman"/>
      <w:b/>
      <w:bCs/>
      <w:sz w:val="36"/>
      <w:szCs w:val="3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jjif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425AAC-1E5F-47B5-8575-FC7AE18D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688</CharactersWithSpaces>
  <SharedDoc>false</SharedDoc>
  <HLinks>
    <vt:vector size="12" baseType="variant"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mailto:benny.vancampenhout@gmail.com</vt:lpwstr>
      </vt:variant>
      <vt:variant>
        <vt:lpwstr/>
      </vt:variant>
      <vt:variant>
        <vt:i4>2228248</vt:i4>
      </vt:variant>
      <vt:variant>
        <vt:i4>0</vt:i4>
      </vt:variant>
      <vt:variant>
        <vt:i4>0</vt:i4>
      </vt:variant>
      <vt:variant>
        <vt:i4>5</vt:i4>
      </vt:variant>
      <vt:variant>
        <vt:lpwstr>mailto:mail@jjif.org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JJIF</dc:creator>
  <cp:keywords/>
  <dc:description/>
  <cp:lastModifiedBy>Joe</cp:lastModifiedBy>
  <cp:revision>4</cp:revision>
  <cp:lastPrinted>2022-10-14T04:09:00Z</cp:lastPrinted>
  <dcterms:created xsi:type="dcterms:W3CDTF">2022-10-14T04:03:00Z</dcterms:created>
  <dcterms:modified xsi:type="dcterms:W3CDTF">2022-10-14T06:03:00Z</dcterms:modified>
</cp:coreProperties>
</file>